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24764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огорожі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7647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47647">
        <w:rPr>
          <w:rFonts w:ascii="Times New Roman" w:eastAsia="Times New Roman" w:hAnsi="Times New Roman"/>
          <w:sz w:val="28"/>
          <w:szCs w:val="28"/>
          <w:lang w:eastAsia="ru-RU"/>
        </w:rPr>
        <w:t xml:space="preserve"> 61172,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247647">
        <w:rPr>
          <w:rFonts w:ascii="Times New Roman" w:eastAsia="Times New Roman" w:hAnsi="Times New Roman"/>
          <w:sz w:val="28"/>
          <w:szCs w:val="28"/>
          <w:lang w:eastAsia="ru-RU"/>
        </w:rPr>
        <w:t>Луї Пастера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47647">
        <w:rPr>
          <w:rFonts w:ascii="Times New Roman" w:eastAsia="Times New Roman" w:hAnsi="Times New Roman"/>
          <w:sz w:val="28"/>
          <w:szCs w:val="28"/>
          <w:lang w:eastAsia="ru-RU"/>
        </w:rPr>
        <w:t>328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647" w:rsidRPr="00247647">
        <w:rPr>
          <w:rFonts w:ascii="Times New Roman" w:eastAsia="Times New Roman" w:hAnsi="Times New Roman"/>
          <w:sz w:val="28"/>
          <w:szCs w:val="28"/>
          <w:lang w:eastAsia="ru-RU"/>
        </w:rPr>
        <w:t>UA-2021-07-21-003409-c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247647">
        <w:rPr>
          <w:rFonts w:ascii="Times New Roman" w:hAnsi="Times New Roman"/>
          <w:sz w:val="28"/>
          <w:szCs w:val="28"/>
        </w:rPr>
        <w:t xml:space="preserve">огорожі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7647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47647">
        <w:rPr>
          <w:rFonts w:ascii="Times New Roman" w:eastAsia="Times New Roman" w:hAnsi="Times New Roman"/>
          <w:sz w:val="28"/>
          <w:szCs w:val="28"/>
          <w:lang w:eastAsia="ru-RU"/>
        </w:rPr>
        <w:t>343 987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647">
        <w:rPr>
          <w:rFonts w:ascii="Times New Roman" w:eastAsia="Times New Roman" w:hAnsi="Times New Roman"/>
          <w:sz w:val="28"/>
          <w:szCs w:val="28"/>
          <w:lang w:eastAsia="ru-RU"/>
        </w:rPr>
        <w:t>343 987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47647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785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89</cp:revision>
  <cp:lastPrinted>2021-03-22T13:14:00Z</cp:lastPrinted>
  <dcterms:created xsi:type="dcterms:W3CDTF">2021-03-17T12:08:00Z</dcterms:created>
  <dcterms:modified xsi:type="dcterms:W3CDTF">2021-07-22T07:14:00Z</dcterms:modified>
</cp:coreProperties>
</file>